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70" w:rsidRDefault="00D817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01A70" w:rsidRDefault="00D817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172C" w:rsidRPr="00D8172C">
        <w:tc>
          <w:tcPr>
            <w:tcW w:w="3261" w:type="dxa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 xml:space="preserve">Бухгалтерский учет </w:t>
            </w:r>
          </w:p>
        </w:tc>
      </w:tr>
      <w:tr w:rsidR="00D8172C" w:rsidRPr="00D8172C">
        <w:tc>
          <w:tcPr>
            <w:tcW w:w="3261" w:type="dxa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Торговое дело</w:t>
            </w:r>
          </w:p>
        </w:tc>
      </w:tr>
      <w:tr w:rsidR="00D8172C" w:rsidRPr="00D8172C">
        <w:tc>
          <w:tcPr>
            <w:tcW w:w="3261" w:type="dxa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Все профили </w:t>
            </w:r>
          </w:p>
        </w:tc>
      </w:tr>
      <w:tr w:rsidR="00D8172C" w:rsidRPr="00D8172C">
        <w:tc>
          <w:tcPr>
            <w:tcW w:w="3261" w:type="dxa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4 </w:t>
            </w:r>
            <w:proofErr w:type="spellStart"/>
            <w:r w:rsidRPr="00D8172C">
              <w:rPr>
                <w:sz w:val="24"/>
                <w:szCs w:val="24"/>
              </w:rPr>
              <w:t>з.е</w:t>
            </w:r>
            <w:proofErr w:type="spellEnd"/>
            <w:r w:rsidRPr="00D8172C">
              <w:rPr>
                <w:sz w:val="24"/>
                <w:szCs w:val="24"/>
              </w:rPr>
              <w:t>.</w:t>
            </w:r>
          </w:p>
        </w:tc>
      </w:tr>
      <w:tr w:rsidR="00D8172C" w:rsidRPr="00D8172C">
        <w:tc>
          <w:tcPr>
            <w:tcW w:w="3261" w:type="dxa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Экзамен </w:t>
            </w:r>
          </w:p>
        </w:tc>
      </w:tr>
      <w:tr w:rsidR="00D8172C" w:rsidRPr="00D8172C">
        <w:tc>
          <w:tcPr>
            <w:tcW w:w="3261" w:type="dxa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01A70" w:rsidRPr="00D8172C" w:rsidRDefault="00D8172C">
            <w:pPr>
              <w:rPr>
                <w:sz w:val="24"/>
                <w:szCs w:val="24"/>
                <w:highlight w:val="yellow"/>
              </w:rPr>
            </w:pPr>
            <w:r w:rsidRPr="00D8172C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E7E6E6" w:themeFill="background2"/>
          </w:tcPr>
          <w:p w:rsidR="00801A70" w:rsidRPr="00D8172C" w:rsidRDefault="00D8172C" w:rsidP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Тема 1. </w:t>
            </w:r>
            <w:r w:rsidRPr="00D8172C">
              <w:rPr>
                <w:sz w:val="24"/>
                <w:szCs w:val="24"/>
                <w:lang w:eastAsia="en-US"/>
              </w:rPr>
              <w:t>Особенности предмета и методов бухгалтерского учета в торговле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Тема 2. </w:t>
            </w:r>
            <w:r w:rsidRPr="00D8172C">
              <w:rPr>
                <w:sz w:val="24"/>
                <w:szCs w:val="24"/>
                <w:lang w:eastAsia="en-US"/>
              </w:rPr>
              <w:t>Учет поступления товаров в организациях оптовой торговли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Тема 3. </w:t>
            </w:r>
            <w:r w:rsidRPr="00D8172C">
              <w:rPr>
                <w:sz w:val="24"/>
                <w:szCs w:val="24"/>
                <w:lang w:eastAsia="en-US"/>
              </w:rPr>
              <w:t>Учет продажи товаров в организациях оптовой торговли</w:t>
            </w:r>
          </w:p>
        </w:tc>
      </w:tr>
      <w:tr w:rsidR="00D8172C" w:rsidRPr="00D8172C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Тема 4. </w:t>
            </w:r>
            <w:r w:rsidRPr="00D8172C">
              <w:rPr>
                <w:sz w:val="24"/>
                <w:szCs w:val="24"/>
                <w:lang w:eastAsia="en-US"/>
              </w:rPr>
              <w:t>Учет тары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Тема 5.  </w:t>
            </w:r>
            <w:r w:rsidRPr="00D8172C">
              <w:rPr>
                <w:sz w:val="24"/>
                <w:szCs w:val="24"/>
                <w:lang w:eastAsia="en-US"/>
              </w:rPr>
              <w:t>Учет товарных потерь в организациях оптовой торговли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Тема 6. </w:t>
            </w:r>
            <w:r w:rsidRPr="00D8172C">
              <w:rPr>
                <w:sz w:val="24"/>
                <w:szCs w:val="24"/>
                <w:lang w:eastAsia="en-US"/>
              </w:rPr>
              <w:t>Учет расходов на продажу в торговых организациях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Тема 7.</w:t>
            </w:r>
            <w:r w:rsidRPr="00D8172C">
              <w:rPr>
                <w:sz w:val="24"/>
                <w:szCs w:val="24"/>
                <w:lang w:eastAsia="en-US"/>
              </w:rPr>
              <w:t>Особенности учета товарных операций в организациях розничной торговли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Тема 8.</w:t>
            </w:r>
            <w:r w:rsidRPr="00D8172C">
              <w:rPr>
                <w:sz w:val="24"/>
                <w:szCs w:val="24"/>
                <w:lang w:eastAsia="en-US"/>
              </w:rPr>
              <w:t>Учет товарных потерь в организациях розничной торговли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Тема 9. Учет финансовых результатов в торговле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E7E6E6" w:themeFill="background2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 w:rsidP="00E50F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 xml:space="preserve">    Основная литература  </w:t>
            </w:r>
          </w:p>
          <w:p w:rsidR="00801A70" w:rsidRPr="00D8172C" w:rsidRDefault="00D8172C" w:rsidP="00E50F0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8172C">
              <w:rPr>
                <w:kern w:val="0"/>
                <w:sz w:val="24"/>
                <w:szCs w:val="24"/>
              </w:rPr>
              <w:t xml:space="preserve">1. </w:t>
            </w:r>
            <w:proofErr w:type="spellStart"/>
            <w:r w:rsidRPr="00D8172C">
              <w:rPr>
                <w:kern w:val="0"/>
                <w:sz w:val="24"/>
                <w:szCs w:val="24"/>
              </w:rPr>
              <w:t>Чувикова</w:t>
            </w:r>
            <w:proofErr w:type="spellEnd"/>
            <w:r w:rsidRPr="00D8172C">
              <w:rPr>
                <w:kern w:val="0"/>
                <w:sz w:val="24"/>
                <w:szCs w:val="24"/>
              </w:rPr>
              <w:t>, В. В. </w:t>
            </w:r>
            <w:r w:rsidRPr="00D8172C">
              <w:rPr>
                <w:bCs/>
                <w:kern w:val="0"/>
                <w:sz w:val="24"/>
                <w:szCs w:val="24"/>
              </w:rPr>
              <w:t>Бухгалтерский</w:t>
            </w:r>
            <w:r w:rsidRPr="00D8172C">
              <w:rPr>
                <w:kern w:val="0"/>
                <w:sz w:val="24"/>
                <w:szCs w:val="24"/>
              </w:rPr>
              <w:t> </w:t>
            </w:r>
            <w:r w:rsidRPr="00D8172C">
              <w:rPr>
                <w:bCs/>
                <w:kern w:val="0"/>
                <w:sz w:val="24"/>
                <w:szCs w:val="24"/>
              </w:rPr>
              <w:t>учет</w:t>
            </w:r>
            <w:r w:rsidRPr="00D8172C">
              <w:rPr>
                <w:kern w:val="0"/>
                <w:sz w:val="24"/>
                <w:szCs w:val="24"/>
              </w:rPr>
              <w:t> и анализ [Электронный ресурс</w:t>
            </w:r>
            <w:proofErr w:type="gramStart"/>
            <w:r w:rsidRPr="00D8172C">
              <w:rPr>
                <w:kern w:val="0"/>
                <w:sz w:val="24"/>
                <w:szCs w:val="24"/>
              </w:rPr>
              <w:t>] :</w:t>
            </w:r>
            <w:proofErr w:type="gramEnd"/>
            <w:r w:rsidRPr="00D8172C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 В. </w:t>
            </w:r>
            <w:proofErr w:type="spellStart"/>
            <w:r w:rsidRPr="00D8172C">
              <w:rPr>
                <w:kern w:val="0"/>
                <w:sz w:val="24"/>
                <w:szCs w:val="24"/>
              </w:rPr>
              <w:t>Чувикова</w:t>
            </w:r>
            <w:proofErr w:type="spellEnd"/>
            <w:r w:rsidRPr="00D8172C">
              <w:rPr>
                <w:kern w:val="0"/>
                <w:sz w:val="24"/>
                <w:szCs w:val="24"/>
              </w:rPr>
              <w:t xml:space="preserve">, Т. Б. </w:t>
            </w:r>
            <w:proofErr w:type="spellStart"/>
            <w:r w:rsidRPr="00D8172C">
              <w:rPr>
                <w:kern w:val="0"/>
                <w:sz w:val="24"/>
                <w:szCs w:val="24"/>
              </w:rPr>
              <w:t>Иззука</w:t>
            </w:r>
            <w:proofErr w:type="spellEnd"/>
            <w:r w:rsidRPr="00D8172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D8172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8172C">
              <w:rPr>
                <w:kern w:val="0"/>
                <w:sz w:val="24"/>
                <w:szCs w:val="24"/>
              </w:rPr>
              <w:t xml:space="preserve"> Дашков и К°, 2018. - 248 с. </w:t>
            </w:r>
            <w:hyperlink r:id="rId6">
              <w:r w:rsidRPr="00D8172C">
                <w:rPr>
                  <w:rStyle w:val="ListLabel81"/>
                  <w:i w:val="0"/>
                  <w:color w:val="auto"/>
                </w:rPr>
                <w:t>http://znanium.com/go.php?id=513808</w:t>
              </w:r>
            </w:hyperlink>
          </w:p>
          <w:p w:rsidR="00801A70" w:rsidRPr="00D8172C" w:rsidRDefault="00D8172C" w:rsidP="00E50F0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gramStart"/>
            <w:r w:rsidRPr="00D8172C">
              <w:rPr>
                <w:kern w:val="0"/>
                <w:sz w:val="24"/>
                <w:szCs w:val="24"/>
              </w:rPr>
              <w:t>2. .Петров</w:t>
            </w:r>
            <w:proofErr w:type="gramEnd"/>
            <w:r w:rsidRPr="00D8172C">
              <w:rPr>
                <w:kern w:val="0"/>
                <w:sz w:val="24"/>
                <w:szCs w:val="24"/>
              </w:rPr>
              <w:t>, А. М. </w:t>
            </w:r>
            <w:r w:rsidRPr="00D8172C">
              <w:rPr>
                <w:bCs/>
                <w:kern w:val="0"/>
                <w:sz w:val="24"/>
                <w:szCs w:val="24"/>
              </w:rPr>
              <w:t>Бухгалтерский</w:t>
            </w:r>
            <w:r w:rsidRPr="00D8172C">
              <w:rPr>
                <w:kern w:val="0"/>
                <w:sz w:val="24"/>
                <w:szCs w:val="24"/>
              </w:rPr>
              <w:t> </w:t>
            </w:r>
            <w:r w:rsidRPr="00D8172C">
              <w:rPr>
                <w:bCs/>
                <w:kern w:val="0"/>
                <w:sz w:val="24"/>
                <w:szCs w:val="24"/>
              </w:rPr>
              <w:t>учет</w:t>
            </w:r>
            <w:r w:rsidRPr="00D8172C">
              <w:rPr>
                <w:kern w:val="0"/>
                <w:sz w:val="24"/>
                <w:szCs w:val="24"/>
              </w:rPr>
              <w:t> в </w:t>
            </w:r>
            <w:r w:rsidRPr="00D8172C">
              <w:rPr>
                <w:bCs/>
                <w:kern w:val="0"/>
                <w:sz w:val="24"/>
                <w:szCs w:val="24"/>
              </w:rPr>
              <w:t>торговле</w:t>
            </w:r>
            <w:r w:rsidRPr="00D8172C">
              <w:rPr>
                <w:kern w:val="0"/>
                <w:sz w:val="24"/>
                <w:szCs w:val="24"/>
              </w:rPr>
              <w:t xml:space="preserve"> и общественном питании [Электронный ресурс] : Учебное пособие / А. М. Петров ; Финансовый ун-т при Правительстве Рос. Федерации. - 2-е изд., </w:t>
            </w:r>
            <w:proofErr w:type="spellStart"/>
            <w:r w:rsidRPr="00D8172C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D8172C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8172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D8172C">
              <w:rPr>
                <w:kern w:val="0"/>
                <w:sz w:val="24"/>
                <w:szCs w:val="24"/>
              </w:rPr>
              <w:t xml:space="preserve"> Вузовский учебник: ИНФРА-М, 2017. - 348 с. </w:t>
            </w:r>
            <w:hyperlink r:id="rId7">
              <w:r w:rsidRPr="00D8172C">
                <w:rPr>
                  <w:rStyle w:val="ListLabel81"/>
                  <w:i w:val="0"/>
                  <w:color w:val="auto"/>
                </w:rPr>
                <w:t>http://znanium.com/go.php?id=767046</w:t>
              </w:r>
            </w:hyperlink>
          </w:p>
          <w:p w:rsidR="00801A70" w:rsidRPr="00D8172C" w:rsidRDefault="00D8172C" w:rsidP="00E50F0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D8172C">
              <w:rPr>
                <w:kern w:val="0"/>
                <w:sz w:val="24"/>
                <w:szCs w:val="24"/>
              </w:rPr>
              <w:t>3.</w:t>
            </w:r>
            <w:r w:rsidRPr="00D8172C">
              <w:rPr>
                <w:sz w:val="24"/>
                <w:szCs w:val="24"/>
              </w:rPr>
              <w:t xml:space="preserve"> Кондраков, Н. П. Бухгалтерский (</w:t>
            </w:r>
            <w:r w:rsidRPr="00D8172C">
              <w:rPr>
                <w:bCs/>
                <w:sz w:val="24"/>
                <w:szCs w:val="24"/>
              </w:rPr>
              <w:t>финансовый</w:t>
            </w:r>
            <w:r w:rsidRPr="00D8172C">
              <w:rPr>
                <w:sz w:val="24"/>
                <w:szCs w:val="24"/>
              </w:rPr>
              <w:t>, управленческий) </w:t>
            </w:r>
            <w:r w:rsidRPr="00D8172C">
              <w:rPr>
                <w:bCs/>
                <w:sz w:val="24"/>
                <w:szCs w:val="24"/>
              </w:rPr>
              <w:t>учет</w:t>
            </w:r>
            <w:r w:rsidRPr="00D8172C">
              <w:rPr>
                <w:sz w:val="24"/>
                <w:szCs w:val="24"/>
              </w:rPr>
              <w:t> [Текст</w:t>
            </w:r>
            <w:proofErr w:type="gramStart"/>
            <w:r w:rsidRPr="00D8172C">
              <w:rPr>
                <w:sz w:val="24"/>
                <w:szCs w:val="24"/>
              </w:rPr>
              <w:t>] :</w:t>
            </w:r>
            <w:proofErr w:type="gramEnd"/>
            <w:r w:rsidRPr="00D8172C">
              <w:rPr>
                <w:sz w:val="24"/>
                <w:szCs w:val="24"/>
              </w:rPr>
              <w:t xml:space="preserve"> учебник / Н. П. Кондраков. - Изд. 4-е, </w:t>
            </w:r>
            <w:proofErr w:type="spellStart"/>
            <w:r w:rsidRPr="00D8172C">
              <w:rPr>
                <w:sz w:val="24"/>
                <w:szCs w:val="24"/>
              </w:rPr>
              <w:t>перераб</w:t>
            </w:r>
            <w:proofErr w:type="spellEnd"/>
            <w:r w:rsidRPr="00D8172C">
              <w:rPr>
                <w:sz w:val="24"/>
                <w:szCs w:val="24"/>
              </w:rPr>
              <w:t xml:space="preserve">. и доп. - </w:t>
            </w:r>
            <w:proofErr w:type="gramStart"/>
            <w:r w:rsidRPr="00D8172C">
              <w:rPr>
                <w:sz w:val="24"/>
                <w:szCs w:val="24"/>
              </w:rPr>
              <w:t>Москва :</w:t>
            </w:r>
            <w:proofErr w:type="gramEnd"/>
            <w:r w:rsidRPr="00D8172C">
              <w:rPr>
                <w:sz w:val="24"/>
                <w:szCs w:val="24"/>
              </w:rPr>
              <w:t xml:space="preserve"> Проспект, 2018. - 512 с. 5экз.</w:t>
            </w:r>
          </w:p>
          <w:p w:rsidR="00801A70" w:rsidRPr="00D8172C" w:rsidRDefault="00D8172C" w:rsidP="00E50F0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01A70" w:rsidRPr="00D8172C" w:rsidRDefault="00D8172C" w:rsidP="00E50F07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</w:pPr>
            <w:proofErr w:type="spellStart"/>
            <w:r w:rsidRPr="00D8172C">
              <w:t>Невешкина</w:t>
            </w:r>
            <w:proofErr w:type="spellEnd"/>
            <w:r w:rsidRPr="00D8172C">
              <w:t>, Е. В. </w:t>
            </w:r>
            <w:r w:rsidRPr="00D8172C">
              <w:rPr>
                <w:bCs/>
              </w:rPr>
              <w:t>Бухгалтерский</w:t>
            </w:r>
            <w:r w:rsidRPr="00D8172C">
              <w:t> </w:t>
            </w:r>
            <w:r w:rsidRPr="00D8172C">
              <w:rPr>
                <w:bCs/>
              </w:rPr>
              <w:t>учет</w:t>
            </w:r>
            <w:r w:rsidRPr="00D8172C">
              <w:t> в </w:t>
            </w:r>
            <w:r w:rsidRPr="00D8172C">
              <w:rPr>
                <w:bCs/>
              </w:rPr>
              <w:t>торговле</w:t>
            </w:r>
            <w:r w:rsidRPr="00D8172C">
              <w:t> [Текст</w:t>
            </w:r>
            <w:proofErr w:type="gramStart"/>
            <w:r w:rsidRPr="00D8172C">
              <w:t>] :</w:t>
            </w:r>
            <w:proofErr w:type="gramEnd"/>
            <w:r w:rsidRPr="00D8172C">
              <w:t xml:space="preserve"> практическое пособие / Е. В.     </w:t>
            </w:r>
          </w:p>
          <w:p w:rsidR="00801A70" w:rsidRPr="00D8172C" w:rsidRDefault="00D8172C" w:rsidP="00E50F0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    </w:t>
            </w:r>
            <w:proofErr w:type="spellStart"/>
            <w:r w:rsidRPr="00D8172C">
              <w:rPr>
                <w:sz w:val="24"/>
                <w:szCs w:val="24"/>
              </w:rPr>
              <w:t>Невешкина</w:t>
            </w:r>
            <w:proofErr w:type="spellEnd"/>
            <w:r w:rsidRPr="00D8172C">
              <w:rPr>
                <w:sz w:val="24"/>
                <w:szCs w:val="24"/>
              </w:rPr>
              <w:t xml:space="preserve">, О. И. </w:t>
            </w:r>
            <w:proofErr w:type="spellStart"/>
            <w:r w:rsidRPr="00D8172C">
              <w:rPr>
                <w:sz w:val="24"/>
                <w:szCs w:val="24"/>
              </w:rPr>
              <w:t>Соснаускене</w:t>
            </w:r>
            <w:proofErr w:type="spellEnd"/>
            <w:r w:rsidRPr="00D8172C">
              <w:rPr>
                <w:sz w:val="24"/>
                <w:szCs w:val="24"/>
              </w:rPr>
              <w:t xml:space="preserve">, Е. Г. Шредер. - </w:t>
            </w:r>
            <w:proofErr w:type="gramStart"/>
            <w:r w:rsidRPr="00D8172C">
              <w:rPr>
                <w:sz w:val="24"/>
                <w:szCs w:val="24"/>
              </w:rPr>
              <w:t>Москва :</w:t>
            </w:r>
            <w:proofErr w:type="gramEnd"/>
            <w:r w:rsidRPr="00D8172C">
              <w:rPr>
                <w:sz w:val="24"/>
                <w:szCs w:val="24"/>
              </w:rPr>
              <w:t xml:space="preserve"> Дашков и К°, 2014. - 409 с.      1экз.</w:t>
            </w:r>
          </w:p>
          <w:p w:rsidR="00801A70" w:rsidRPr="00D8172C" w:rsidRDefault="00D8172C" w:rsidP="00E50F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 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E7E6E6" w:themeFill="background2"/>
          </w:tcPr>
          <w:p w:rsidR="00801A70" w:rsidRPr="00D8172C" w:rsidRDefault="00D817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801A70" w:rsidRPr="00D8172C" w:rsidRDefault="00D8172C">
            <w:pPr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172C">
              <w:rPr>
                <w:sz w:val="24"/>
                <w:szCs w:val="24"/>
              </w:rPr>
              <w:t>Astra</w:t>
            </w:r>
            <w:proofErr w:type="spellEnd"/>
            <w:r w:rsidRPr="00D8172C">
              <w:rPr>
                <w:sz w:val="24"/>
                <w:szCs w:val="24"/>
              </w:rPr>
              <w:t xml:space="preserve"> </w:t>
            </w:r>
            <w:proofErr w:type="spellStart"/>
            <w:r w:rsidRPr="00D8172C">
              <w:rPr>
                <w:sz w:val="24"/>
                <w:szCs w:val="24"/>
              </w:rPr>
              <w:t>Linux</w:t>
            </w:r>
            <w:proofErr w:type="spellEnd"/>
            <w:r w:rsidRPr="00D8172C">
              <w:rPr>
                <w:sz w:val="24"/>
                <w:szCs w:val="24"/>
              </w:rPr>
              <w:t xml:space="preserve"> </w:t>
            </w:r>
            <w:proofErr w:type="spellStart"/>
            <w:r w:rsidRPr="00D8172C">
              <w:rPr>
                <w:sz w:val="24"/>
                <w:szCs w:val="24"/>
              </w:rPr>
              <w:t>Common</w:t>
            </w:r>
            <w:proofErr w:type="spellEnd"/>
            <w:r w:rsidRPr="00D8172C">
              <w:rPr>
                <w:sz w:val="24"/>
                <w:szCs w:val="24"/>
              </w:rPr>
              <w:t xml:space="preserve"> </w:t>
            </w:r>
            <w:proofErr w:type="spellStart"/>
            <w:r w:rsidRPr="00D8172C">
              <w:rPr>
                <w:sz w:val="24"/>
                <w:szCs w:val="24"/>
              </w:rPr>
              <w:t>Edition</w:t>
            </w:r>
            <w:proofErr w:type="spellEnd"/>
            <w:r w:rsidRPr="00D8172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1A70" w:rsidRPr="00D8172C" w:rsidRDefault="00D8172C">
            <w:pPr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01A70" w:rsidRPr="00D8172C" w:rsidRDefault="00801A70">
            <w:pPr>
              <w:rPr>
                <w:b/>
                <w:sz w:val="24"/>
                <w:szCs w:val="24"/>
              </w:rPr>
            </w:pPr>
          </w:p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Общего доступа</w:t>
            </w:r>
          </w:p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- Справочная правовая система ГАРАНТ</w:t>
            </w:r>
          </w:p>
          <w:p w:rsidR="00801A70" w:rsidRPr="00D8172C" w:rsidRDefault="00D8172C">
            <w:pPr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E7E6E6" w:themeFill="background2"/>
          </w:tcPr>
          <w:p w:rsidR="00801A70" w:rsidRPr="00D8172C" w:rsidRDefault="00D8172C">
            <w:pPr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E7E6E6" w:themeFill="background2"/>
          </w:tcPr>
          <w:p w:rsidR="00801A70" w:rsidRPr="00D8172C" w:rsidRDefault="00D817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172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172C" w:rsidRPr="00D8172C">
        <w:tc>
          <w:tcPr>
            <w:tcW w:w="10490" w:type="dxa"/>
            <w:gridSpan w:val="3"/>
            <w:shd w:val="clear" w:color="auto" w:fill="auto"/>
          </w:tcPr>
          <w:p w:rsidR="00801A70" w:rsidRPr="00D8172C" w:rsidRDefault="00D8172C" w:rsidP="00D81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17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1A70" w:rsidRDefault="00801A70">
      <w:pPr>
        <w:ind w:left="-284"/>
        <w:rPr>
          <w:sz w:val="24"/>
          <w:szCs w:val="24"/>
        </w:rPr>
      </w:pPr>
    </w:p>
    <w:p w:rsidR="00801A70" w:rsidRDefault="00D8172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Девятова Т.Ю. </w:t>
      </w:r>
    </w:p>
    <w:p w:rsidR="00801A70" w:rsidRDefault="00801A70">
      <w:pPr>
        <w:rPr>
          <w:sz w:val="24"/>
          <w:szCs w:val="24"/>
        </w:rPr>
      </w:pPr>
    </w:p>
    <w:p w:rsidR="00801A70" w:rsidRDefault="00801A70">
      <w:pPr>
        <w:rPr>
          <w:sz w:val="24"/>
          <w:szCs w:val="24"/>
        </w:rPr>
      </w:pPr>
    </w:p>
    <w:p w:rsidR="00801A70" w:rsidRDefault="00801A70">
      <w:pPr>
        <w:rPr>
          <w:sz w:val="24"/>
          <w:szCs w:val="24"/>
        </w:rPr>
      </w:pPr>
    </w:p>
    <w:p w:rsidR="00801A70" w:rsidRDefault="00D8172C">
      <w:pPr>
        <w:ind w:left="-284"/>
      </w:pPr>
      <w:r>
        <w:rPr>
          <w:sz w:val="24"/>
          <w:szCs w:val="24"/>
        </w:rPr>
        <w:t>Заведующий каф</w:t>
      </w:r>
      <w:r w:rsidR="00E50F07">
        <w:rPr>
          <w:sz w:val="24"/>
          <w:szCs w:val="24"/>
        </w:rPr>
        <w:t xml:space="preserve">едрой </w:t>
      </w:r>
      <w:proofErr w:type="spellStart"/>
      <w:r>
        <w:rPr>
          <w:sz w:val="24"/>
          <w:szCs w:val="24"/>
        </w:rPr>
        <w:t>БУиА</w:t>
      </w:r>
      <w:proofErr w:type="spellEnd"/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801A70" w:rsidRDefault="00D8172C">
      <w:pPr>
        <w:ind w:left="-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1A70" w:rsidRDefault="00801A70">
      <w:pPr>
        <w:ind w:left="360"/>
        <w:jc w:val="center"/>
        <w:rPr>
          <w:b/>
          <w:sz w:val="24"/>
          <w:szCs w:val="24"/>
        </w:rPr>
      </w:pPr>
    </w:p>
    <w:p w:rsidR="00801A70" w:rsidRDefault="00801A70">
      <w:pPr>
        <w:jc w:val="center"/>
        <w:rPr>
          <w:b/>
          <w:sz w:val="24"/>
          <w:szCs w:val="24"/>
        </w:rPr>
      </w:pPr>
    </w:p>
    <w:p w:rsidR="00801A70" w:rsidRDefault="00801A70"/>
    <w:sectPr w:rsidR="00801A70">
      <w:pgSz w:w="11906" w:h="16838"/>
      <w:pgMar w:top="1134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2A5"/>
    <w:multiLevelType w:val="multilevel"/>
    <w:tmpl w:val="33523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D048A8"/>
    <w:multiLevelType w:val="multilevel"/>
    <w:tmpl w:val="227074AC"/>
    <w:lvl w:ilvl="0">
      <w:start w:val="1"/>
      <w:numFmt w:val="decimal"/>
      <w:lvlText w:val="%1."/>
      <w:lvlJc w:val="left"/>
      <w:pPr>
        <w:ind w:left="1257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977" w:hanging="360"/>
      </w:pPr>
    </w:lvl>
    <w:lvl w:ilvl="2">
      <w:start w:val="1"/>
      <w:numFmt w:val="lowerRoman"/>
      <w:lvlText w:val="%3."/>
      <w:lvlJc w:val="right"/>
      <w:pPr>
        <w:ind w:left="2697" w:hanging="180"/>
      </w:pPr>
    </w:lvl>
    <w:lvl w:ilvl="3">
      <w:start w:val="1"/>
      <w:numFmt w:val="decimal"/>
      <w:lvlText w:val="%4."/>
      <w:lvlJc w:val="left"/>
      <w:pPr>
        <w:ind w:left="3417" w:hanging="360"/>
      </w:pPr>
    </w:lvl>
    <w:lvl w:ilvl="4">
      <w:start w:val="1"/>
      <w:numFmt w:val="lowerLetter"/>
      <w:lvlText w:val="%5."/>
      <w:lvlJc w:val="left"/>
      <w:pPr>
        <w:ind w:left="4137" w:hanging="360"/>
      </w:pPr>
    </w:lvl>
    <w:lvl w:ilvl="5">
      <w:start w:val="1"/>
      <w:numFmt w:val="lowerRoman"/>
      <w:lvlText w:val="%6."/>
      <w:lvlJc w:val="right"/>
      <w:pPr>
        <w:ind w:left="4857" w:hanging="180"/>
      </w:pPr>
    </w:lvl>
    <w:lvl w:ilvl="6">
      <w:start w:val="1"/>
      <w:numFmt w:val="decimal"/>
      <w:lvlText w:val="%7."/>
      <w:lvlJc w:val="left"/>
      <w:pPr>
        <w:ind w:left="5577" w:hanging="360"/>
      </w:pPr>
    </w:lvl>
    <w:lvl w:ilvl="7">
      <w:start w:val="1"/>
      <w:numFmt w:val="lowerLetter"/>
      <w:lvlText w:val="%8."/>
      <w:lvlJc w:val="left"/>
      <w:pPr>
        <w:ind w:left="6297" w:hanging="360"/>
      </w:pPr>
    </w:lvl>
    <w:lvl w:ilvl="8">
      <w:start w:val="1"/>
      <w:numFmt w:val="lowerRoman"/>
      <w:lvlText w:val="%9."/>
      <w:lvlJc w:val="right"/>
      <w:pPr>
        <w:ind w:left="70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A70"/>
    <w:rsid w:val="00801A70"/>
    <w:rsid w:val="00D8172C"/>
    <w:rsid w:val="00E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C84"/>
  <w15:docId w15:val="{0887E220-EB32-4FAE-A4B7-8CABB66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3235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E02F8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32356"/>
    <w:rPr>
      <w:rFonts w:cs="Courier New"/>
    </w:rPr>
  </w:style>
  <w:style w:type="character" w:customStyle="1" w:styleId="ListLabel2">
    <w:name w:val="ListLabel 2"/>
    <w:qFormat/>
    <w:rsid w:val="00A32356"/>
    <w:rPr>
      <w:rFonts w:cs="Courier New"/>
    </w:rPr>
  </w:style>
  <w:style w:type="character" w:customStyle="1" w:styleId="ListLabel3">
    <w:name w:val="ListLabel 3"/>
    <w:qFormat/>
    <w:rsid w:val="00A32356"/>
    <w:rPr>
      <w:rFonts w:cs="Courier New"/>
    </w:rPr>
  </w:style>
  <w:style w:type="character" w:customStyle="1" w:styleId="ListLabel4">
    <w:name w:val="ListLabel 4"/>
    <w:qFormat/>
    <w:rsid w:val="00A32356"/>
    <w:rPr>
      <w:rFonts w:cs="Courier New"/>
    </w:rPr>
  </w:style>
  <w:style w:type="character" w:customStyle="1" w:styleId="ListLabel5">
    <w:name w:val="ListLabel 5"/>
    <w:qFormat/>
    <w:rsid w:val="00A32356"/>
    <w:rPr>
      <w:rFonts w:cs="Courier New"/>
    </w:rPr>
  </w:style>
  <w:style w:type="character" w:customStyle="1" w:styleId="ListLabel6">
    <w:name w:val="ListLabel 6"/>
    <w:qFormat/>
    <w:rsid w:val="00A32356"/>
    <w:rPr>
      <w:rFonts w:cs="Courier New"/>
    </w:rPr>
  </w:style>
  <w:style w:type="character" w:customStyle="1" w:styleId="ListLabel7">
    <w:name w:val="ListLabel 7"/>
    <w:qFormat/>
    <w:rsid w:val="00A32356"/>
    <w:rPr>
      <w:rFonts w:cs="Courier New"/>
    </w:rPr>
  </w:style>
  <w:style w:type="character" w:customStyle="1" w:styleId="ListLabel8">
    <w:name w:val="ListLabel 8"/>
    <w:qFormat/>
    <w:rsid w:val="00A32356"/>
    <w:rPr>
      <w:rFonts w:cs="Courier New"/>
    </w:rPr>
  </w:style>
  <w:style w:type="character" w:customStyle="1" w:styleId="ListLabel9">
    <w:name w:val="ListLabel 9"/>
    <w:qFormat/>
    <w:rsid w:val="00A32356"/>
    <w:rPr>
      <w:rFonts w:cs="Courier New"/>
    </w:rPr>
  </w:style>
  <w:style w:type="character" w:customStyle="1" w:styleId="ListLabel10">
    <w:name w:val="ListLabel 10"/>
    <w:qFormat/>
    <w:rsid w:val="00A32356"/>
    <w:rPr>
      <w:rFonts w:cs="Courier New"/>
    </w:rPr>
  </w:style>
  <w:style w:type="character" w:customStyle="1" w:styleId="ListLabel11">
    <w:name w:val="ListLabel 11"/>
    <w:qFormat/>
    <w:rsid w:val="00A32356"/>
    <w:rPr>
      <w:rFonts w:cs="Courier New"/>
    </w:rPr>
  </w:style>
  <w:style w:type="character" w:customStyle="1" w:styleId="ListLabel12">
    <w:name w:val="ListLabel 12"/>
    <w:qFormat/>
    <w:rsid w:val="00A32356"/>
    <w:rPr>
      <w:b/>
      <w:i w:val="0"/>
    </w:rPr>
  </w:style>
  <w:style w:type="character" w:customStyle="1" w:styleId="ListLabel13">
    <w:name w:val="ListLabel 13"/>
    <w:qFormat/>
    <w:rsid w:val="00A32356"/>
    <w:rPr>
      <w:color w:val="000000"/>
    </w:rPr>
  </w:style>
  <w:style w:type="character" w:customStyle="1" w:styleId="ListLabel14">
    <w:name w:val="ListLabel 14"/>
    <w:qFormat/>
    <w:rsid w:val="00A32356"/>
    <w:rPr>
      <w:rFonts w:cs="Courier New"/>
    </w:rPr>
  </w:style>
  <w:style w:type="character" w:customStyle="1" w:styleId="ListLabel15">
    <w:name w:val="ListLabel 15"/>
    <w:qFormat/>
    <w:rsid w:val="00A32356"/>
    <w:rPr>
      <w:rFonts w:cs="Courier New"/>
    </w:rPr>
  </w:style>
  <w:style w:type="character" w:customStyle="1" w:styleId="ListLabel16">
    <w:name w:val="ListLabel 16"/>
    <w:qFormat/>
    <w:rsid w:val="00A32356"/>
    <w:rPr>
      <w:rFonts w:cs="Courier New"/>
    </w:rPr>
  </w:style>
  <w:style w:type="character" w:customStyle="1" w:styleId="ListLabel17">
    <w:name w:val="ListLabel 17"/>
    <w:qFormat/>
    <w:rsid w:val="00A32356"/>
    <w:rPr>
      <w:spacing w:val="-1"/>
      <w:sz w:val="20"/>
      <w:szCs w:val="20"/>
    </w:rPr>
  </w:style>
  <w:style w:type="character" w:customStyle="1" w:styleId="ListLabel18">
    <w:name w:val="ListLabel 18"/>
    <w:qFormat/>
    <w:rsid w:val="00A32356"/>
    <w:rPr>
      <w:spacing w:val="-1"/>
      <w:sz w:val="20"/>
      <w:szCs w:val="20"/>
    </w:rPr>
  </w:style>
  <w:style w:type="character" w:customStyle="1" w:styleId="ListLabel19">
    <w:name w:val="ListLabel 19"/>
    <w:qFormat/>
    <w:rsid w:val="00A32356"/>
    <w:rPr>
      <w:b w:val="0"/>
    </w:rPr>
  </w:style>
  <w:style w:type="character" w:customStyle="1" w:styleId="ListLabel20">
    <w:name w:val="ListLabel 20"/>
    <w:qFormat/>
    <w:rsid w:val="00A32356"/>
    <w:rPr>
      <w:b w:val="0"/>
    </w:rPr>
  </w:style>
  <w:style w:type="character" w:customStyle="1" w:styleId="ListLabel21">
    <w:name w:val="ListLabel 21"/>
    <w:qFormat/>
    <w:rsid w:val="00A32356"/>
    <w:rPr>
      <w:b w:val="0"/>
    </w:rPr>
  </w:style>
  <w:style w:type="character" w:customStyle="1" w:styleId="ListLabel22">
    <w:name w:val="ListLabel 22"/>
    <w:qFormat/>
    <w:rsid w:val="00A32356"/>
    <w:rPr>
      <w:b w:val="0"/>
    </w:rPr>
  </w:style>
  <w:style w:type="character" w:customStyle="1" w:styleId="ListLabel23">
    <w:name w:val="ListLabel 23"/>
    <w:qFormat/>
    <w:rsid w:val="00A32356"/>
    <w:rPr>
      <w:b w:val="0"/>
    </w:rPr>
  </w:style>
  <w:style w:type="character" w:customStyle="1" w:styleId="ListLabel24">
    <w:name w:val="ListLabel 24"/>
    <w:qFormat/>
    <w:rsid w:val="00A32356"/>
    <w:rPr>
      <w:b w:val="0"/>
    </w:rPr>
  </w:style>
  <w:style w:type="character" w:customStyle="1" w:styleId="ListLabel25">
    <w:name w:val="ListLabel 25"/>
    <w:qFormat/>
    <w:rsid w:val="00A32356"/>
    <w:rPr>
      <w:b w:val="0"/>
    </w:rPr>
  </w:style>
  <w:style w:type="character" w:customStyle="1" w:styleId="ListLabel26">
    <w:name w:val="ListLabel 26"/>
    <w:qFormat/>
    <w:rsid w:val="00A32356"/>
    <w:rPr>
      <w:b w:val="0"/>
    </w:rPr>
  </w:style>
  <w:style w:type="character" w:customStyle="1" w:styleId="ListLabel27">
    <w:name w:val="ListLabel 27"/>
    <w:qFormat/>
    <w:rsid w:val="00A32356"/>
    <w:rPr>
      <w:b w:val="0"/>
    </w:rPr>
  </w:style>
  <w:style w:type="character" w:customStyle="1" w:styleId="ListLabel28">
    <w:name w:val="ListLabel 28"/>
    <w:qFormat/>
    <w:rsid w:val="00A32356"/>
    <w:rPr>
      <w:b w:val="0"/>
    </w:rPr>
  </w:style>
  <w:style w:type="character" w:customStyle="1" w:styleId="ListLabel29">
    <w:name w:val="ListLabel 29"/>
    <w:qFormat/>
    <w:rsid w:val="00A32356"/>
    <w:rPr>
      <w:b w:val="0"/>
    </w:rPr>
  </w:style>
  <w:style w:type="character" w:customStyle="1" w:styleId="ListLabel30">
    <w:name w:val="ListLabel 30"/>
    <w:qFormat/>
    <w:rsid w:val="00A32356"/>
    <w:rPr>
      <w:b w:val="0"/>
    </w:rPr>
  </w:style>
  <w:style w:type="character" w:customStyle="1" w:styleId="ListLabel31">
    <w:name w:val="ListLabel 31"/>
    <w:qFormat/>
    <w:rsid w:val="00A32356"/>
    <w:rPr>
      <w:b w:val="0"/>
    </w:rPr>
  </w:style>
  <w:style w:type="character" w:customStyle="1" w:styleId="ListLabel32">
    <w:name w:val="ListLabel 32"/>
    <w:qFormat/>
    <w:rsid w:val="00A32356"/>
    <w:rPr>
      <w:b w:val="0"/>
    </w:rPr>
  </w:style>
  <w:style w:type="character" w:customStyle="1" w:styleId="ListLabel33">
    <w:name w:val="ListLabel 33"/>
    <w:qFormat/>
    <w:rsid w:val="00A32356"/>
    <w:rPr>
      <w:b w:val="0"/>
    </w:rPr>
  </w:style>
  <w:style w:type="character" w:customStyle="1" w:styleId="ListLabel34">
    <w:name w:val="ListLabel 34"/>
    <w:qFormat/>
    <w:rsid w:val="00A32356"/>
    <w:rPr>
      <w:rFonts w:cs="Courier New"/>
    </w:rPr>
  </w:style>
  <w:style w:type="character" w:customStyle="1" w:styleId="ListLabel35">
    <w:name w:val="ListLabel 35"/>
    <w:qFormat/>
    <w:rsid w:val="00A32356"/>
    <w:rPr>
      <w:rFonts w:cs="Courier New"/>
    </w:rPr>
  </w:style>
  <w:style w:type="character" w:customStyle="1" w:styleId="ListLabel36">
    <w:name w:val="ListLabel 36"/>
    <w:qFormat/>
    <w:rsid w:val="00A32356"/>
    <w:rPr>
      <w:rFonts w:cs="Courier New"/>
    </w:rPr>
  </w:style>
  <w:style w:type="character" w:customStyle="1" w:styleId="ListLabel37">
    <w:name w:val="ListLabel 37"/>
    <w:qFormat/>
    <w:rsid w:val="00A32356"/>
    <w:rPr>
      <w:sz w:val="22"/>
    </w:rPr>
  </w:style>
  <w:style w:type="character" w:customStyle="1" w:styleId="ListLabel38">
    <w:name w:val="ListLabel 38"/>
    <w:qFormat/>
    <w:rsid w:val="00A32356"/>
    <w:rPr>
      <w:b w:val="0"/>
      <w:i w:val="0"/>
      <w:sz w:val="20"/>
    </w:rPr>
  </w:style>
  <w:style w:type="character" w:customStyle="1" w:styleId="ListLabel39">
    <w:name w:val="ListLabel 39"/>
    <w:qFormat/>
    <w:rsid w:val="00A32356"/>
    <w:rPr>
      <w:spacing w:val="-1"/>
      <w:sz w:val="22"/>
    </w:rPr>
  </w:style>
  <w:style w:type="character" w:customStyle="1" w:styleId="ListLabel40">
    <w:name w:val="ListLabel 40"/>
    <w:qFormat/>
    <w:rsid w:val="00A32356"/>
    <w:rPr>
      <w:b w:val="0"/>
      <w:i w:val="0"/>
      <w:sz w:val="20"/>
    </w:rPr>
  </w:style>
  <w:style w:type="character" w:customStyle="1" w:styleId="ListLabel41">
    <w:name w:val="ListLabel 41"/>
    <w:qFormat/>
    <w:rsid w:val="00A3235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32356"/>
    <w:rPr>
      <w:b w:val="0"/>
      <w:i w:val="0"/>
      <w:sz w:val="22"/>
    </w:rPr>
  </w:style>
  <w:style w:type="character" w:customStyle="1" w:styleId="ListLabel43">
    <w:name w:val="ListLabel 43"/>
    <w:qFormat/>
    <w:rsid w:val="00A32356"/>
    <w:rPr>
      <w:spacing w:val="-1"/>
      <w:sz w:val="22"/>
      <w:szCs w:val="22"/>
    </w:rPr>
  </w:style>
  <w:style w:type="character" w:customStyle="1" w:styleId="ListLabel44">
    <w:name w:val="ListLabel 44"/>
    <w:qFormat/>
    <w:rsid w:val="00A32356"/>
    <w:rPr>
      <w:sz w:val="22"/>
    </w:rPr>
  </w:style>
  <w:style w:type="character" w:customStyle="1" w:styleId="ListLabel45">
    <w:name w:val="ListLabel 45"/>
    <w:qFormat/>
    <w:rsid w:val="00A32356"/>
    <w:rPr>
      <w:sz w:val="20"/>
    </w:rPr>
  </w:style>
  <w:style w:type="character" w:customStyle="1" w:styleId="ListLabel46">
    <w:name w:val="ListLabel 46"/>
    <w:qFormat/>
    <w:rsid w:val="00A32356"/>
    <w:rPr>
      <w:b w:val="0"/>
      <w:i w:val="0"/>
      <w:sz w:val="22"/>
    </w:rPr>
  </w:style>
  <w:style w:type="character" w:customStyle="1" w:styleId="ListLabel47">
    <w:name w:val="ListLabel 47"/>
    <w:qFormat/>
    <w:rsid w:val="00A32356"/>
    <w:rPr>
      <w:spacing w:val="-1"/>
      <w:sz w:val="22"/>
      <w:szCs w:val="22"/>
    </w:rPr>
  </w:style>
  <w:style w:type="character" w:customStyle="1" w:styleId="ListLabel48">
    <w:name w:val="ListLabel 48"/>
    <w:qFormat/>
    <w:rsid w:val="00A32356"/>
    <w:rPr>
      <w:b w:val="0"/>
      <w:i w:val="0"/>
      <w:sz w:val="22"/>
    </w:rPr>
  </w:style>
  <w:style w:type="character" w:customStyle="1" w:styleId="ListLabel49">
    <w:name w:val="ListLabel 49"/>
    <w:qFormat/>
    <w:rsid w:val="00A32356"/>
    <w:rPr>
      <w:sz w:val="22"/>
    </w:rPr>
  </w:style>
  <w:style w:type="character" w:customStyle="1" w:styleId="ListLabel50">
    <w:name w:val="ListLabel 50"/>
    <w:qFormat/>
    <w:rsid w:val="00A3235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32356"/>
    <w:rPr>
      <w:sz w:val="22"/>
    </w:rPr>
  </w:style>
  <w:style w:type="character" w:customStyle="1" w:styleId="ListLabel52">
    <w:name w:val="ListLabel 52"/>
    <w:qFormat/>
    <w:rsid w:val="00A32356"/>
    <w:rPr>
      <w:b/>
      <w:sz w:val="22"/>
      <w:szCs w:val="22"/>
    </w:rPr>
  </w:style>
  <w:style w:type="character" w:customStyle="1" w:styleId="ListLabel53">
    <w:name w:val="ListLabel 53"/>
    <w:qFormat/>
    <w:rsid w:val="00A3235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32356"/>
    <w:rPr>
      <w:rFonts w:cs="Times New Roman"/>
      <w:sz w:val="22"/>
    </w:rPr>
  </w:style>
  <w:style w:type="character" w:customStyle="1" w:styleId="ListLabel55">
    <w:name w:val="ListLabel 55"/>
    <w:qFormat/>
    <w:rsid w:val="00A32356"/>
    <w:rPr>
      <w:rFonts w:cs="Times New Roman"/>
    </w:rPr>
  </w:style>
  <w:style w:type="character" w:customStyle="1" w:styleId="ListLabel56">
    <w:name w:val="ListLabel 56"/>
    <w:qFormat/>
    <w:rsid w:val="00A32356"/>
    <w:rPr>
      <w:rFonts w:cs="Times New Roman"/>
    </w:rPr>
  </w:style>
  <w:style w:type="character" w:customStyle="1" w:styleId="ListLabel57">
    <w:name w:val="ListLabel 57"/>
    <w:qFormat/>
    <w:rsid w:val="00A32356"/>
    <w:rPr>
      <w:rFonts w:cs="Times New Roman"/>
    </w:rPr>
  </w:style>
  <w:style w:type="character" w:customStyle="1" w:styleId="ListLabel58">
    <w:name w:val="ListLabel 58"/>
    <w:qFormat/>
    <w:rsid w:val="00A32356"/>
    <w:rPr>
      <w:rFonts w:cs="Times New Roman"/>
    </w:rPr>
  </w:style>
  <w:style w:type="character" w:customStyle="1" w:styleId="ListLabel59">
    <w:name w:val="ListLabel 59"/>
    <w:qFormat/>
    <w:rsid w:val="00A32356"/>
    <w:rPr>
      <w:rFonts w:cs="Times New Roman"/>
    </w:rPr>
  </w:style>
  <w:style w:type="character" w:customStyle="1" w:styleId="ListLabel60">
    <w:name w:val="ListLabel 60"/>
    <w:qFormat/>
    <w:rsid w:val="00A32356"/>
    <w:rPr>
      <w:rFonts w:cs="Times New Roman"/>
    </w:rPr>
  </w:style>
  <w:style w:type="character" w:customStyle="1" w:styleId="ListLabel61">
    <w:name w:val="ListLabel 61"/>
    <w:qFormat/>
    <w:rsid w:val="00A32356"/>
    <w:rPr>
      <w:rFonts w:cs="Times New Roman"/>
    </w:rPr>
  </w:style>
  <w:style w:type="character" w:customStyle="1" w:styleId="ListLabel62">
    <w:name w:val="ListLabel 62"/>
    <w:qFormat/>
    <w:rsid w:val="00A32356"/>
    <w:rPr>
      <w:spacing w:val="-1"/>
      <w:sz w:val="22"/>
    </w:rPr>
  </w:style>
  <w:style w:type="character" w:customStyle="1" w:styleId="ListLabel63">
    <w:name w:val="ListLabel 63"/>
    <w:qFormat/>
    <w:rsid w:val="00A32356"/>
    <w:rPr>
      <w:sz w:val="22"/>
    </w:rPr>
  </w:style>
  <w:style w:type="character" w:customStyle="1" w:styleId="ListLabel64">
    <w:name w:val="ListLabel 64"/>
    <w:qFormat/>
    <w:rsid w:val="00A32356"/>
    <w:rPr>
      <w:rFonts w:cs="Courier New"/>
    </w:rPr>
  </w:style>
  <w:style w:type="character" w:customStyle="1" w:styleId="ListLabel65">
    <w:name w:val="ListLabel 65"/>
    <w:qFormat/>
    <w:rsid w:val="00A32356"/>
    <w:rPr>
      <w:rFonts w:cs="Courier New"/>
    </w:rPr>
  </w:style>
  <w:style w:type="character" w:customStyle="1" w:styleId="ListLabel66">
    <w:name w:val="ListLabel 66"/>
    <w:qFormat/>
    <w:rsid w:val="00A32356"/>
    <w:rPr>
      <w:rFonts w:cs="Courier New"/>
    </w:rPr>
  </w:style>
  <w:style w:type="character" w:customStyle="1" w:styleId="ListLabel67">
    <w:name w:val="ListLabel 67"/>
    <w:qFormat/>
    <w:rsid w:val="00A32356"/>
    <w:rPr>
      <w:rFonts w:cs="Courier New"/>
    </w:rPr>
  </w:style>
  <w:style w:type="character" w:customStyle="1" w:styleId="ListLabel68">
    <w:name w:val="ListLabel 68"/>
    <w:qFormat/>
    <w:rsid w:val="00A32356"/>
    <w:rPr>
      <w:rFonts w:cs="Courier New"/>
    </w:rPr>
  </w:style>
  <w:style w:type="character" w:customStyle="1" w:styleId="ListLabel69">
    <w:name w:val="ListLabel 69"/>
    <w:qFormat/>
    <w:rsid w:val="00A32356"/>
    <w:rPr>
      <w:rFonts w:cs="Courier New"/>
    </w:rPr>
  </w:style>
  <w:style w:type="character" w:customStyle="1" w:styleId="ListLabel70">
    <w:name w:val="ListLabel 70"/>
    <w:qFormat/>
    <w:rsid w:val="00A32356"/>
    <w:rPr>
      <w:rFonts w:cs="Courier New"/>
    </w:rPr>
  </w:style>
  <w:style w:type="character" w:customStyle="1" w:styleId="ListLabel71">
    <w:name w:val="ListLabel 71"/>
    <w:qFormat/>
    <w:rsid w:val="00A32356"/>
    <w:rPr>
      <w:rFonts w:cs="Courier New"/>
    </w:rPr>
  </w:style>
  <w:style w:type="character" w:customStyle="1" w:styleId="ListLabel72">
    <w:name w:val="ListLabel 72"/>
    <w:qFormat/>
    <w:rsid w:val="00A32356"/>
    <w:rPr>
      <w:rFonts w:cs="Courier New"/>
    </w:rPr>
  </w:style>
  <w:style w:type="character" w:customStyle="1" w:styleId="ListLabel73">
    <w:name w:val="ListLabel 73"/>
    <w:qFormat/>
    <w:rsid w:val="00A32356"/>
    <w:rPr>
      <w:sz w:val="28"/>
    </w:rPr>
  </w:style>
  <w:style w:type="character" w:customStyle="1" w:styleId="ListLabel74">
    <w:name w:val="ListLabel 74"/>
    <w:qFormat/>
    <w:rsid w:val="00A32356"/>
    <w:rPr>
      <w:b w:val="0"/>
      <w:i w:val="0"/>
      <w:sz w:val="28"/>
    </w:rPr>
  </w:style>
  <w:style w:type="character" w:customStyle="1" w:styleId="ListLabel75">
    <w:name w:val="ListLabel 75"/>
    <w:qFormat/>
    <w:rsid w:val="00A32356"/>
    <w:rPr>
      <w:rFonts w:eastAsia="Calibri"/>
    </w:rPr>
  </w:style>
  <w:style w:type="character" w:customStyle="1" w:styleId="ListLabel76">
    <w:name w:val="ListLabel 76"/>
    <w:qFormat/>
    <w:rsid w:val="00A32356"/>
    <w:rPr>
      <w:rFonts w:cs="Courier New"/>
    </w:rPr>
  </w:style>
  <w:style w:type="character" w:customStyle="1" w:styleId="ListLabel77">
    <w:name w:val="ListLabel 77"/>
    <w:qFormat/>
    <w:rsid w:val="00A32356"/>
    <w:rPr>
      <w:rFonts w:cs="Courier New"/>
    </w:rPr>
  </w:style>
  <w:style w:type="character" w:customStyle="1" w:styleId="ListLabel78">
    <w:name w:val="ListLabel 78"/>
    <w:qFormat/>
    <w:rsid w:val="00A32356"/>
    <w:rPr>
      <w:rFonts w:cs="Courier New"/>
    </w:rPr>
  </w:style>
  <w:style w:type="character" w:customStyle="1" w:styleId="ListLabel79">
    <w:name w:val="ListLabel 79"/>
    <w:qFormat/>
    <w:rsid w:val="00A32356"/>
    <w:rPr>
      <w:sz w:val="22"/>
      <w:szCs w:val="22"/>
    </w:rPr>
  </w:style>
  <w:style w:type="character" w:customStyle="1" w:styleId="ListLabel80">
    <w:name w:val="ListLabel 80"/>
    <w:qFormat/>
    <w:rPr>
      <w:color w:val="auto"/>
      <w:sz w:val="22"/>
    </w:rPr>
  </w:style>
  <w:style w:type="character" w:customStyle="1" w:styleId="ListLabel81">
    <w:name w:val="ListLabel 81"/>
    <w:qFormat/>
    <w:rPr>
      <w:i/>
      <w:iCs/>
      <w:color w:val="0000FF"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A3235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A3235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767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C91E-6558-48E3-81C9-424606D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2019-03-18T14:02:00Z</cp:lastPrinted>
  <dcterms:created xsi:type="dcterms:W3CDTF">2019-03-11T13:40:00Z</dcterms:created>
  <dcterms:modified xsi:type="dcterms:W3CDTF">2019-07-12T04:11:00Z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